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宋体" w:hAnsi="宋体" w:eastAsia="宋体" w:cs="宋体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1661160</wp:posOffset>
                </wp:positionV>
                <wp:extent cx="5973445" cy="20320"/>
                <wp:effectExtent l="0" t="4445" r="8255" b="13335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41705" y="1661160"/>
                          <a:ext cx="5973445" cy="20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4.15pt;margin-top:130.8pt;height:1.6pt;width:470.35pt;mso-position-horizontal-relative:page;mso-position-vertical-relative:page;z-index:251658240;mso-width-relative:page;mso-height-relative:page;" filled="f" stroked="t" coordsize="21600,21600" o:gfxdata="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pHJ&#10;ftgAAAAMAQAADwAAAAAAAAABACAAAAAiAAAAZHJzL2Rvd25yZXYueG1sUEsBAhQAFAAAAAgAh07i&#10;QDAEAFTpAQAAtA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pStyle w:val="3"/>
        <w:rPr>
          <w:rFonts w:hint="eastAsia" w:ascii="宋体" w:hAnsi="宋体" w:eastAsia="宋体" w:cs="宋体"/>
          <w:b/>
          <w:sz w:val="20"/>
        </w:rPr>
      </w:pPr>
    </w:p>
    <w:p>
      <w:pPr>
        <w:spacing w:after="0"/>
        <w:rPr>
          <w:rFonts w:hint="eastAsia" w:ascii="宋体" w:hAnsi="宋体" w:eastAsia="宋体" w:cs="宋体"/>
          <w:sz w:val="23"/>
        </w:rPr>
        <w:sectPr>
          <w:headerReference r:id="rId3" w:type="default"/>
          <w:type w:val="continuous"/>
          <w:pgSz w:w="11900" w:h="16840"/>
          <w:pgMar w:top="660" w:right="1300" w:bottom="280" w:left="1680" w:header="720" w:footer="720" w:gutter="0"/>
        </w:sectPr>
      </w:pPr>
      <w:bookmarkStart w:id="0" w:name="_GoBack"/>
      <w:bookmarkEnd w:id="0"/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2"/>
        <w:spacing w:before="196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简</w:t>
      </w:r>
      <w:r>
        <w:rPr>
          <w:rFonts w:hint="eastAsia" w:ascii="宋体" w:hAnsi="宋体" w:eastAsia="宋体" w:cs="宋体"/>
        </w:rPr>
        <w:t>介：</w:t>
      </w:r>
    </w:p>
    <w:p>
      <w:pPr>
        <w:spacing w:before="18"/>
        <w:ind w:left="405" w:right="0" w:firstLine="0"/>
        <w:jc w:val="left"/>
        <w:rPr>
          <w:rFonts w:hint="eastAsia" w:ascii="宋体" w:hAnsi="宋体" w:eastAsia="宋体" w:cs="宋体"/>
          <w:b/>
          <w:sz w:val="30"/>
        </w:rPr>
      </w:pPr>
      <w:r>
        <w:rPr>
          <w:rFonts w:hint="eastAsia" w:ascii="宋体" w:hAnsi="宋体" w:eastAsia="宋体" w:cs="宋体"/>
        </w:rPr>
        <w:br w:type="column"/>
      </w:r>
      <w:r>
        <w:rPr>
          <w:rFonts w:hint="eastAsia" w:ascii="宋体" w:hAnsi="宋体" w:eastAsia="宋体" w:cs="宋体"/>
          <w:b/>
          <w:sz w:val="30"/>
        </w:rPr>
        <w:t>甲基</w:t>
      </w:r>
      <w:r>
        <w:rPr>
          <w:rFonts w:hint="eastAsia" w:ascii="宋体" w:hAnsi="宋体" w:eastAsia="宋体" w:cs="宋体"/>
          <w:b/>
          <w:sz w:val="30"/>
        </w:rPr>
        <w:t>绿</w:t>
      </w:r>
      <w:r>
        <w:rPr>
          <w:rFonts w:hint="eastAsia" w:ascii="宋体" w:hAnsi="宋体" w:eastAsia="宋体" w:cs="宋体"/>
          <w:b/>
          <w:sz w:val="30"/>
        </w:rPr>
        <w:t>染色液</w:t>
      </w:r>
      <w:r>
        <w:rPr>
          <w:rFonts w:hint="eastAsia" w:ascii="宋体" w:hAnsi="宋体" w:eastAsia="宋体" w:cs="宋体"/>
          <w:b/>
          <w:sz w:val="30"/>
        </w:rPr>
        <w:t>(1%)</w:t>
      </w:r>
    </w:p>
    <w:p>
      <w:pPr>
        <w:spacing w:after="0"/>
        <w:jc w:val="left"/>
        <w:rPr>
          <w:rFonts w:hint="eastAsia" w:ascii="宋体" w:hAnsi="宋体" w:eastAsia="宋体" w:cs="宋体"/>
          <w:sz w:val="30"/>
        </w:rPr>
        <w:sectPr>
          <w:type w:val="continuous"/>
          <w:pgSz w:w="11900" w:h="16840"/>
          <w:pgMar w:top="660" w:right="1300" w:bottom="280" w:left="1680" w:header="720" w:footer="720" w:gutter="0"/>
          <w:cols w:equalWidth="0" w:num="2">
            <w:col w:w="1646" w:space="1404"/>
            <w:col w:w="5870"/>
          </w:cols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3" w:right="237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甲基</w:t>
      </w:r>
      <w:r>
        <w:rPr>
          <w:rFonts w:hint="eastAsia" w:ascii="宋体" w:hAnsi="宋体" w:eastAsia="宋体" w:cs="宋体"/>
        </w:rPr>
        <w:t>绿</w:t>
      </w:r>
      <w:r>
        <w:rPr>
          <w:rFonts w:hint="eastAsia" w:ascii="宋体" w:hAnsi="宋体" w:eastAsia="宋体" w:cs="宋体"/>
        </w:rPr>
        <w:t>又称双</w:t>
      </w:r>
      <w:r>
        <w:rPr>
          <w:rFonts w:hint="eastAsia" w:ascii="宋体" w:hAnsi="宋体" w:eastAsia="宋体" w:cs="宋体"/>
        </w:rPr>
        <w:t xml:space="preserve">绿 </w:t>
      </w:r>
      <w:r>
        <w:rPr>
          <w:rFonts w:hint="eastAsia" w:ascii="宋体" w:hAnsi="宋体" w:eastAsia="宋体" w:cs="宋体"/>
        </w:rPr>
        <w:t>SF</w:t>
      </w:r>
      <w:r>
        <w:rPr>
          <w:rFonts w:hint="eastAsia" w:ascii="宋体" w:hAnsi="宋体" w:eastAsia="宋体" w:cs="宋体"/>
        </w:rPr>
        <w:t>，属于碱性染料，是具有金属光</w:t>
      </w:r>
      <w:r>
        <w:rPr>
          <w:rFonts w:hint="eastAsia" w:ascii="宋体" w:hAnsi="宋体" w:eastAsia="宋体" w:cs="宋体"/>
        </w:rPr>
        <w:t>泽</w:t>
      </w:r>
      <w:r>
        <w:rPr>
          <w:rFonts w:hint="eastAsia" w:ascii="宋体" w:hAnsi="宋体" w:eastAsia="宋体" w:cs="宋体"/>
        </w:rPr>
        <w:t>的</w:t>
      </w:r>
      <w:r>
        <w:rPr>
          <w:rFonts w:hint="eastAsia" w:ascii="宋体" w:hAnsi="宋体" w:eastAsia="宋体" w:cs="宋体"/>
        </w:rPr>
        <w:t>绿</w:t>
      </w:r>
      <w:r>
        <w:rPr>
          <w:rFonts w:hint="eastAsia" w:ascii="宋体" w:hAnsi="宋体" w:eastAsia="宋体" w:cs="宋体"/>
        </w:rPr>
        <w:t>色微</w:t>
      </w:r>
      <w:r>
        <w:rPr>
          <w:rFonts w:hint="eastAsia" w:ascii="宋体" w:hAnsi="宋体" w:eastAsia="宋体" w:cs="宋体"/>
        </w:rPr>
        <w:t>结</w:t>
      </w:r>
      <w:r>
        <w:rPr>
          <w:rFonts w:hint="eastAsia" w:ascii="宋体" w:hAnsi="宋体" w:eastAsia="宋体" w:cs="宋体"/>
        </w:rPr>
        <w:t>晶或粉末，分子量</w:t>
      </w:r>
      <w:r>
        <w:rPr>
          <w:rFonts w:hint="eastAsia" w:ascii="宋体" w:hAnsi="宋体" w:eastAsia="宋体" w:cs="宋体"/>
        </w:rPr>
        <w:t>为</w:t>
      </w:r>
      <w:r>
        <w:rPr>
          <w:rFonts w:hint="eastAsia" w:ascii="宋体" w:hAnsi="宋体" w:eastAsia="宋体" w:cs="宋体"/>
        </w:rPr>
        <w:t>608.78</w:t>
      </w:r>
      <w:r>
        <w:rPr>
          <w:rFonts w:hint="eastAsia" w:ascii="宋体" w:hAnsi="宋体" w:eastAsia="宋体" w:cs="宋体"/>
        </w:rPr>
        <w:t>，分子式</w:t>
      </w:r>
      <w:r>
        <w:rPr>
          <w:rFonts w:hint="eastAsia" w:ascii="宋体" w:hAnsi="宋体" w:eastAsia="宋体" w:cs="宋体"/>
        </w:rPr>
        <w:t xml:space="preserve">为 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  <w:sz w:val="13"/>
        </w:rPr>
        <w:t>27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sz w:val="13"/>
        </w:rPr>
        <w:t>35</w:t>
      </w:r>
      <w:r>
        <w:rPr>
          <w:rFonts w:hint="eastAsia" w:ascii="宋体" w:hAnsi="宋体" w:eastAsia="宋体" w:cs="宋体"/>
        </w:rPr>
        <w:t>Cl</w:t>
      </w:r>
      <w:r>
        <w:rPr>
          <w:rFonts w:hint="eastAsia" w:ascii="宋体" w:hAnsi="宋体" w:eastAsia="宋体" w:cs="宋体"/>
          <w:sz w:val="13"/>
        </w:rPr>
        <w:t>4</w:t>
      </w:r>
      <w:r>
        <w:rPr>
          <w:rFonts w:hint="eastAsia" w:ascii="宋体" w:hAnsi="宋体" w:eastAsia="宋体" w:cs="宋体"/>
        </w:rPr>
        <w:t>N</w:t>
      </w:r>
      <w:r>
        <w:rPr>
          <w:rFonts w:hint="eastAsia" w:ascii="宋体" w:hAnsi="宋体" w:eastAsia="宋体" w:cs="宋体"/>
          <w:sz w:val="13"/>
        </w:rPr>
        <w:t>3</w:t>
      </w:r>
      <w:r>
        <w:rPr>
          <w:rFonts w:hint="eastAsia" w:ascii="宋体" w:hAnsi="宋体" w:eastAsia="宋体" w:cs="宋体"/>
        </w:rPr>
        <w:t>Zn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350" w:lineRule="exact"/>
        <w:ind w:left="403" w:right="105" w:firstLine="42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Methyl Green Stain (1%)</w:t>
      </w:r>
      <w:r>
        <w:rPr>
          <w:rFonts w:hint="eastAsia" w:ascii="宋体" w:hAnsi="宋体" w:eastAsia="宋体" w:cs="宋体"/>
        </w:rPr>
        <w:t>在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宋体"/>
        </w:rPr>
        <w:t>或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>胞染色中</w:t>
      </w:r>
      <w:r>
        <w:rPr>
          <w:rFonts w:hint="eastAsia" w:ascii="宋体" w:hAnsi="宋体" w:eastAsia="宋体" w:cs="宋体"/>
        </w:rPr>
        <w:t>对细</w:t>
      </w:r>
      <w:r>
        <w:rPr>
          <w:rFonts w:hint="eastAsia" w:ascii="宋体" w:hAnsi="宋体" w:eastAsia="宋体" w:cs="宋体"/>
        </w:rPr>
        <w:t>胞核</w:t>
      </w:r>
      <w:r>
        <w:rPr>
          <w:rFonts w:hint="eastAsia" w:ascii="宋体" w:hAnsi="宋体" w:eastAsia="宋体" w:cs="宋体"/>
        </w:rPr>
        <w:t>进</w:t>
      </w:r>
      <w:r>
        <w:rPr>
          <w:rFonts w:hint="eastAsia" w:ascii="宋体" w:hAnsi="宋体" w:eastAsia="宋体" w:cs="宋体"/>
        </w:rPr>
        <w:t>行染色，常用于</w:t>
      </w:r>
      <w:r>
        <w:rPr>
          <w:rFonts w:hint="eastAsia" w:ascii="宋体" w:hAnsi="宋体" w:eastAsia="宋体" w:cs="宋体"/>
        </w:rPr>
        <w:t>鉴</w:t>
      </w:r>
      <w:r>
        <w:rPr>
          <w:rFonts w:hint="eastAsia" w:ascii="宋体" w:hAnsi="宋体" w:eastAsia="宋体" w:cs="宋体"/>
        </w:rPr>
        <w:t xml:space="preserve">定 </w:t>
      </w:r>
      <w:r>
        <w:rPr>
          <w:rFonts w:hint="eastAsia" w:ascii="宋体" w:hAnsi="宋体" w:eastAsia="宋体" w:cs="宋体"/>
        </w:rPr>
        <w:t>DNA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细</w:t>
      </w:r>
      <w:r>
        <w:rPr>
          <w:rFonts w:hint="eastAsia" w:ascii="宋体" w:hAnsi="宋体" w:eastAsia="宋体" w:cs="宋体"/>
        </w:rPr>
        <w:t xml:space="preserve">胞核中的 </w:t>
      </w:r>
      <w:r>
        <w:rPr>
          <w:rFonts w:hint="eastAsia" w:ascii="宋体" w:hAnsi="宋体" w:eastAsia="宋体" w:cs="宋体"/>
        </w:rPr>
        <w:t xml:space="preserve">DNA  </w:t>
      </w:r>
      <w:r>
        <w:rPr>
          <w:rFonts w:hint="eastAsia" w:ascii="宋体" w:hAnsi="宋体" w:eastAsia="宋体" w:cs="宋体"/>
        </w:rPr>
        <w:t>遇甲基</w:t>
      </w:r>
      <w:r>
        <w:rPr>
          <w:rFonts w:hint="eastAsia" w:ascii="宋体" w:hAnsi="宋体" w:eastAsia="宋体" w:cs="宋体"/>
        </w:rPr>
        <w:t>绿</w:t>
      </w:r>
      <w:r>
        <w:rPr>
          <w:rFonts w:hint="eastAsia" w:ascii="宋体" w:hAnsi="宋体" w:eastAsia="宋体" w:cs="宋体"/>
        </w:rPr>
        <w:t>会被染成</w:t>
      </w:r>
      <w:r>
        <w:rPr>
          <w:rFonts w:hint="eastAsia" w:ascii="宋体" w:hAnsi="宋体" w:eastAsia="宋体" w:cs="宋体"/>
        </w:rPr>
        <w:t>蓝绿</w:t>
      </w:r>
      <w:r>
        <w:rPr>
          <w:rFonts w:hint="eastAsia" w:ascii="宋体" w:hAnsi="宋体" w:eastAsia="宋体" w:cs="宋体"/>
        </w:rPr>
        <w:t>色，亦可用于免疫</w:t>
      </w:r>
      <w:r>
        <w:rPr>
          <w:rFonts w:hint="eastAsia" w:ascii="宋体" w:hAnsi="宋体" w:eastAsia="宋体" w:cs="宋体"/>
        </w:rPr>
        <w:t>荧</w:t>
      </w:r>
      <w:r>
        <w:rPr>
          <w:rFonts w:hint="eastAsia" w:ascii="宋体" w:hAnsi="宋体" w:eastAsia="宋体" w:cs="宋体"/>
        </w:rPr>
        <w:t>光染色或免疫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化染色。</w:t>
      </w:r>
      <w:r>
        <w:rPr>
          <w:rFonts w:hint="eastAsia" w:ascii="宋体" w:hAnsi="宋体" w:eastAsia="宋体" w:cs="宋体"/>
        </w:rPr>
        <w:t xml:space="preserve">10ml </w:t>
      </w:r>
      <w:r>
        <w:rPr>
          <w:rFonts w:hint="eastAsia" w:ascii="宋体" w:hAnsi="宋体" w:eastAsia="宋体" w:cs="宋体"/>
        </w:rPr>
        <w:t xml:space="preserve">染色液可以染色 </w:t>
      </w:r>
      <w:r>
        <w:rPr>
          <w:rFonts w:hint="eastAsia" w:ascii="宋体" w:hAnsi="宋体" w:eastAsia="宋体" w:cs="宋体"/>
        </w:rPr>
        <w:t xml:space="preserve">20 </w:t>
      </w:r>
      <w:r>
        <w:rPr>
          <w:rFonts w:hint="eastAsia" w:ascii="宋体" w:hAnsi="宋体" w:eastAsia="宋体" w:cs="宋体"/>
        </w:rPr>
        <w:t>个</w:t>
      </w:r>
      <w:r>
        <w:rPr>
          <w:rFonts w:hint="eastAsia" w:ascii="宋体" w:hAnsi="宋体" w:eastAsia="宋体" w:cs="宋体"/>
        </w:rPr>
        <w:t>样</w:t>
      </w:r>
      <w:r>
        <w:rPr>
          <w:rFonts w:hint="eastAsia" w:ascii="宋体" w:hAnsi="宋体" w:eastAsia="宋体" w:cs="宋体"/>
        </w:rPr>
        <w:t>本。</w:t>
      </w:r>
    </w:p>
    <w:p>
      <w:pPr>
        <w:pStyle w:val="3"/>
        <w:spacing w:before="4"/>
        <w:rPr>
          <w:rFonts w:hint="eastAsia" w:ascii="宋体" w:hAnsi="宋体" w:eastAsia="宋体" w:cs="宋体"/>
          <w:sz w:val="30"/>
        </w:rPr>
      </w:pP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产</w:t>
      </w:r>
      <w:r>
        <w:rPr>
          <w:rFonts w:hint="eastAsia" w:ascii="宋体" w:hAnsi="宋体" w:eastAsia="宋体" w:cs="宋体"/>
        </w:rPr>
        <w:t>品</w:t>
      </w:r>
      <w:r>
        <w:rPr>
          <w:rFonts w:hint="eastAsia" w:ascii="宋体" w:hAnsi="宋体" w:eastAsia="宋体" w:cs="宋体"/>
        </w:rPr>
        <w:t>组</w:t>
      </w:r>
      <w:r>
        <w:rPr>
          <w:rFonts w:hint="eastAsia" w:ascii="宋体" w:hAnsi="宋体" w:eastAsia="宋体" w:cs="宋体"/>
        </w:rPr>
        <w:t>成：</w:t>
      </w:r>
    </w:p>
    <w:p>
      <w:pPr>
        <w:pStyle w:val="3"/>
        <w:rPr>
          <w:rFonts w:hint="eastAsia" w:ascii="宋体" w:hAnsi="宋体" w:eastAsia="宋体" w:cs="宋体"/>
          <w:b/>
          <w:sz w:val="24"/>
        </w:rPr>
      </w:pPr>
    </w:p>
    <w:p>
      <w:pPr>
        <w:pStyle w:val="3"/>
        <w:spacing w:before="9"/>
        <w:rPr>
          <w:rFonts w:hint="eastAsia" w:ascii="宋体" w:hAnsi="宋体" w:eastAsia="宋体" w:cs="宋体"/>
          <w:b/>
          <w:sz w:val="23"/>
        </w:rPr>
      </w:pPr>
    </w:p>
    <w:p>
      <w:pPr>
        <w:pStyle w:val="3"/>
        <w:tabs>
          <w:tab w:val="left" w:pos="3474"/>
          <w:tab w:val="left" w:pos="4466"/>
        </w:tabs>
        <w:ind w:left="81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Methyl</w:t>
      </w:r>
      <w:r>
        <w:rPr>
          <w:rFonts w:hint="eastAsia" w:ascii="宋体" w:hAnsi="宋体" w:eastAsia="宋体" w:cs="宋体"/>
          <w:spacing w:val="-4"/>
        </w:rPr>
        <w:t xml:space="preserve"> </w:t>
      </w:r>
      <w:r>
        <w:rPr>
          <w:rFonts w:hint="eastAsia" w:ascii="宋体" w:hAnsi="宋体" w:eastAsia="宋体" w:cs="宋体"/>
        </w:rPr>
        <w:t>Green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Stain(1%)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sz w:val="19"/>
        </w:rPr>
        <w:t>100ml</w:t>
      </w:r>
      <w:r>
        <w:rPr>
          <w:rFonts w:hint="eastAsia" w:ascii="宋体" w:hAnsi="宋体" w:eastAsia="宋体" w:cs="宋体"/>
          <w:sz w:val="19"/>
        </w:rPr>
        <w:tab/>
      </w:r>
      <w:r>
        <w:rPr>
          <w:rFonts w:hint="eastAsia" w:ascii="宋体" w:hAnsi="宋体" w:eastAsia="宋体" w:cs="宋体"/>
        </w:rPr>
        <w:t>RT</w:t>
      </w:r>
      <w:r>
        <w:rPr>
          <w:rFonts w:hint="eastAsia" w:ascii="宋体" w:hAnsi="宋体" w:eastAsia="宋体" w:cs="宋体"/>
          <w:spacing w:val="-3"/>
        </w:rPr>
        <w:t xml:space="preserve"> </w:t>
      </w:r>
      <w:r>
        <w:rPr>
          <w:rFonts w:hint="eastAsia" w:ascii="宋体" w:hAnsi="宋体" w:eastAsia="宋体" w:cs="宋体"/>
        </w:rPr>
        <w:t>避 光</w:t>
      </w:r>
    </w:p>
    <w:p>
      <w:pPr>
        <w:pStyle w:val="3"/>
        <w:rPr>
          <w:rFonts w:hint="eastAsia" w:ascii="宋体" w:hAnsi="宋体" w:eastAsia="宋体" w:cs="宋体"/>
          <w:sz w:val="28"/>
        </w:rPr>
      </w:pPr>
    </w:p>
    <w:p>
      <w:pPr>
        <w:pStyle w:val="3"/>
        <w:spacing w:before="7"/>
        <w:rPr>
          <w:rFonts w:hint="eastAsia" w:ascii="宋体" w:hAnsi="宋体" w:eastAsia="宋体" w:cs="宋体"/>
          <w:sz w:val="27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自</w:t>
      </w:r>
      <w:r>
        <w:rPr>
          <w:rFonts w:hint="eastAsia" w:ascii="宋体" w:hAnsi="宋体" w:eastAsia="宋体" w:cs="宋体"/>
        </w:rPr>
        <w:t>备</w:t>
      </w:r>
      <w:r>
        <w:rPr>
          <w:rFonts w:hint="eastAsia" w:ascii="宋体" w:hAnsi="宋体" w:eastAsia="宋体" w:cs="宋体"/>
        </w:rPr>
        <w:t>材料：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4%</w:t>
      </w:r>
      <w:r>
        <w:rPr>
          <w:rFonts w:hint="eastAsia" w:ascii="宋体" w:hAnsi="宋体" w:eastAsia="宋体" w:cs="宋体"/>
          <w:w w:val="105"/>
        </w:rPr>
        <w:t>多聚甲</w:t>
      </w:r>
      <w:r>
        <w:rPr>
          <w:rFonts w:hint="eastAsia" w:ascii="宋体" w:hAnsi="宋体" w:eastAsia="宋体" w:cs="宋体"/>
          <w:w w:val="105"/>
        </w:rPr>
        <w:t>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2</w:t>
      </w:r>
      <w:r>
        <w:rPr>
          <w:rFonts w:hint="eastAsia" w:ascii="宋体" w:hAnsi="宋体" w:eastAsia="宋体" w:cs="宋体"/>
          <w:w w:val="110"/>
        </w:rPr>
        <w:t>、蒸</w:t>
      </w:r>
      <w:r>
        <w:rPr>
          <w:rFonts w:hint="eastAsia" w:ascii="宋体" w:hAnsi="宋体" w:eastAsia="宋体" w:cs="宋体"/>
          <w:w w:val="110"/>
        </w:rPr>
        <w:t>馏</w:t>
      </w:r>
      <w:r>
        <w:rPr>
          <w:rFonts w:hint="eastAsia" w:ascii="宋体" w:hAnsi="宋体" w:eastAsia="宋体" w:cs="宋体"/>
          <w:w w:val="110"/>
        </w:rPr>
        <w:t>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05"/>
        </w:rPr>
        <w:t>、系列乙醇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350" w:lineRule="exact"/>
        <w:textAlignment w:val="auto"/>
        <w:rPr>
          <w:rFonts w:hint="eastAsia" w:ascii="宋体" w:hAnsi="宋体" w:eastAsia="宋体" w:cs="宋体"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操作</w:t>
      </w:r>
      <w:r>
        <w:rPr>
          <w:rFonts w:hint="eastAsia" w:ascii="宋体" w:hAnsi="宋体" w:eastAsia="宋体" w:cs="宋体"/>
          <w:b/>
          <w:sz w:val="24"/>
        </w:rPr>
        <w:t>步骤</w:t>
      </w:r>
      <w:r>
        <w:rPr>
          <w:rFonts w:hint="eastAsia" w:ascii="宋体" w:hAnsi="宋体" w:eastAsia="宋体" w:cs="宋体"/>
          <w:sz w:val="21"/>
        </w:rPr>
        <w:t>(</w:t>
      </w:r>
      <w:r>
        <w:rPr>
          <w:rFonts w:hint="eastAsia" w:ascii="宋体" w:hAnsi="宋体" w:eastAsia="宋体" w:cs="宋体"/>
          <w:sz w:val="21"/>
        </w:rPr>
        <w:t>仅</w:t>
      </w:r>
      <w:r>
        <w:rPr>
          <w:rFonts w:hint="eastAsia" w:ascii="宋体" w:hAnsi="宋体" w:eastAsia="宋体" w:cs="宋体"/>
          <w:sz w:val="21"/>
        </w:rPr>
        <w:t>供参考</w:t>
      </w:r>
      <w:r>
        <w:rPr>
          <w:rFonts w:hint="eastAsia" w:ascii="宋体" w:hAnsi="宋体" w:eastAsia="宋体" w:cs="宋体"/>
          <w:sz w:val="21"/>
        </w:rPr>
        <w:t>)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10"/>
        </w:rPr>
        <w:t>1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10"/>
        </w:rPr>
        <w:t>样</w:t>
      </w:r>
      <w:r>
        <w:rPr>
          <w:rFonts w:hint="eastAsia" w:ascii="宋体" w:hAnsi="宋体" w:eastAsia="宋体" w:cs="宋体"/>
          <w:w w:val="110"/>
        </w:rPr>
        <w:t>品</w:t>
      </w:r>
      <w:r>
        <w:rPr>
          <w:rFonts w:hint="eastAsia" w:ascii="宋体" w:hAnsi="宋体" w:eastAsia="宋体" w:cs="宋体"/>
          <w:w w:val="110"/>
        </w:rPr>
        <w:t>处</w:t>
      </w:r>
      <w:r>
        <w:rPr>
          <w:rFonts w:hint="eastAsia" w:ascii="宋体" w:hAnsi="宋体" w:eastAsia="宋体" w:cs="宋体"/>
          <w:w w:val="110"/>
        </w:rPr>
        <w:t>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after="0" w:line="350" w:lineRule="exact"/>
        <w:ind w:left="698" w:right="0" w:hanging="188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10"/>
          <w:sz w:val="21"/>
        </w:rPr>
        <w:t>对</w:t>
      </w:r>
      <w:r>
        <w:rPr>
          <w:rFonts w:hint="eastAsia" w:ascii="宋体" w:hAnsi="宋体" w:eastAsia="宋体" w:cs="宋体"/>
          <w:w w:val="110"/>
          <w:sz w:val="21"/>
        </w:rPr>
        <w:t>于石蜡切片：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350" w:lineRule="exact"/>
        <w:ind w:left="72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二甲苯中脱蜡 </w:t>
      </w: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10min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720" w:right="438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更</w:t>
      </w:r>
      <w:r>
        <w:rPr>
          <w:rFonts w:hint="eastAsia" w:ascii="宋体" w:hAnsi="宋体" w:eastAsia="宋体" w:cs="宋体"/>
          <w:w w:val="105"/>
        </w:rPr>
        <w:t>换</w:t>
      </w:r>
      <w:r>
        <w:rPr>
          <w:rFonts w:hint="eastAsia" w:ascii="宋体" w:hAnsi="宋体" w:eastAsia="宋体" w:cs="宋体"/>
          <w:w w:val="105"/>
        </w:rPr>
        <w:t>新</w:t>
      </w:r>
      <w:r>
        <w:rPr>
          <w:rFonts w:hint="eastAsia" w:ascii="宋体" w:hAnsi="宋体" w:eastAsia="宋体" w:cs="宋体"/>
          <w:w w:val="105"/>
        </w:rPr>
        <w:t>鲜</w:t>
      </w:r>
      <w:r>
        <w:rPr>
          <w:rFonts w:hint="eastAsia" w:ascii="宋体" w:hAnsi="宋体" w:eastAsia="宋体" w:cs="宋体"/>
          <w:w w:val="105"/>
        </w:rPr>
        <w:t xml:space="preserve">的二甲苯，再脱蜡 </w:t>
      </w:r>
      <w:r>
        <w:rPr>
          <w:rFonts w:hint="eastAsia" w:ascii="宋体" w:hAnsi="宋体" w:eastAsia="宋体" w:cs="宋体"/>
          <w:w w:val="105"/>
        </w:rPr>
        <w:t>5</w:t>
      </w:r>
      <w:r>
        <w:rPr>
          <w:rFonts w:hint="eastAsia" w:ascii="宋体" w:hAnsi="宋体" w:eastAsia="宋体" w:cs="宋体"/>
          <w:w w:val="105"/>
        </w:rPr>
        <w:t>～</w:t>
      </w:r>
      <w:r>
        <w:rPr>
          <w:rFonts w:hint="eastAsia" w:ascii="宋体" w:hAnsi="宋体" w:eastAsia="宋体" w:cs="宋体"/>
          <w:w w:val="105"/>
        </w:rPr>
        <w:t>10min</w:t>
      </w:r>
      <w:r>
        <w:rPr>
          <w:rFonts w:hint="eastAsia" w:ascii="宋体" w:hAnsi="宋体" w:eastAsia="宋体" w:cs="宋体"/>
          <w:w w:val="110"/>
        </w:rPr>
        <w:t>。</w:t>
      </w:r>
      <w:r>
        <w:rPr>
          <w:rFonts w:hint="eastAsia" w:ascii="宋体" w:hAnsi="宋体" w:eastAsia="宋体" w:cs="宋体"/>
          <w:w w:val="105"/>
        </w:rPr>
        <w:t xml:space="preserve">无水乙醇 </w:t>
      </w:r>
      <w:r>
        <w:rPr>
          <w:rFonts w:hint="eastAsia" w:ascii="宋体" w:hAnsi="宋体" w:eastAsia="宋体" w:cs="宋体"/>
          <w:w w:val="105"/>
        </w:rPr>
        <w:t>5min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line="350" w:lineRule="exact"/>
        <w:ind w:left="720" w:right="6567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90%</w:t>
      </w:r>
      <w:r>
        <w:rPr>
          <w:rFonts w:hint="eastAsia" w:ascii="宋体" w:hAnsi="宋体" w:eastAsia="宋体" w:cs="宋体"/>
          <w:spacing w:val="-5"/>
          <w:w w:val="105"/>
        </w:rPr>
        <w:t xml:space="preserve">乙醇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1"/>
          <w:w w:val="105"/>
        </w:rPr>
        <w:t>。</w:t>
      </w:r>
      <w:r>
        <w:rPr>
          <w:rFonts w:hint="eastAsia" w:ascii="宋体" w:hAnsi="宋体" w:eastAsia="宋体" w:cs="宋体"/>
          <w:w w:val="105"/>
        </w:rPr>
        <w:t>70%</w:t>
      </w:r>
      <w:r>
        <w:rPr>
          <w:rFonts w:hint="eastAsia" w:ascii="宋体" w:hAnsi="宋体" w:eastAsia="宋体" w:cs="宋体"/>
          <w:spacing w:val="-5"/>
          <w:w w:val="105"/>
        </w:rPr>
        <w:t xml:space="preserve">乙醇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1"/>
          <w:w w:val="105"/>
        </w:rPr>
        <w:t>。</w:t>
      </w:r>
      <w:r>
        <w:rPr>
          <w:rFonts w:hint="eastAsia" w:ascii="宋体" w:hAnsi="宋体" w:eastAsia="宋体" w:cs="宋体"/>
          <w:w w:val="110"/>
        </w:rPr>
        <w:t>蒸</w:t>
      </w:r>
      <w:r>
        <w:rPr>
          <w:rFonts w:hint="eastAsia" w:ascii="宋体" w:hAnsi="宋体" w:eastAsia="宋体" w:cs="宋体"/>
          <w:w w:val="110"/>
        </w:rPr>
        <w:t>馏</w:t>
      </w:r>
      <w:r>
        <w:rPr>
          <w:rFonts w:hint="eastAsia" w:ascii="宋体" w:hAnsi="宋体" w:eastAsia="宋体" w:cs="宋体"/>
          <w:spacing w:val="-13"/>
          <w:w w:val="110"/>
        </w:rPr>
        <w:t xml:space="preserve">水 </w:t>
      </w:r>
      <w:r>
        <w:rPr>
          <w:rFonts w:hint="eastAsia" w:ascii="宋体" w:hAnsi="宋体" w:eastAsia="宋体" w:cs="宋体"/>
          <w:w w:val="110"/>
        </w:rPr>
        <w:t>2min</w:t>
      </w:r>
      <w:r>
        <w:rPr>
          <w:rFonts w:hint="eastAsia" w:ascii="宋体" w:hAnsi="宋体" w:eastAsia="宋体" w:cs="宋体"/>
          <w:w w:val="125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8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after="0" w:line="350" w:lineRule="exact"/>
        <w:ind w:left="720" w:right="6628" w:hanging="105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sz w:val="21"/>
        </w:rPr>
        <w:t>对</w:t>
      </w:r>
      <w:r>
        <w:rPr>
          <w:rFonts w:hint="eastAsia" w:ascii="宋体" w:hAnsi="宋体" w:eastAsia="宋体" w:cs="宋体"/>
          <w:w w:val="105"/>
          <w:sz w:val="21"/>
        </w:rPr>
        <w:t>于冰</w:t>
      </w:r>
      <w:r>
        <w:rPr>
          <w:rFonts w:hint="eastAsia" w:ascii="宋体" w:hAnsi="宋体" w:eastAsia="宋体" w:cs="宋体"/>
          <w:w w:val="105"/>
          <w:sz w:val="21"/>
        </w:rPr>
        <w:t>冻</w:t>
      </w:r>
      <w:r>
        <w:rPr>
          <w:rFonts w:hint="eastAsia" w:ascii="宋体" w:hAnsi="宋体" w:eastAsia="宋体" w:cs="宋体"/>
          <w:spacing w:val="-6"/>
          <w:w w:val="105"/>
          <w:sz w:val="21"/>
        </w:rPr>
        <w:t xml:space="preserve">切片： </w:t>
      </w:r>
      <w:r>
        <w:rPr>
          <w:rFonts w:hint="eastAsia" w:ascii="宋体" w:hAnsi="宋体" w:eastAsia="宋体" w:cs="宋体"/>
          <w:w w:val="110"/>
          <w:sz w:val="21"/>
        </w:rPr>
        <w:t>蒸</w:t>
      </w:r>
      <w:r>
        <w:rPr>
          <w:rFonts w:hint="eastAsia" w:ascii="宋体" w:hAnsi="宋体" w:eastAsia="宋体" w:cs="宋体"/>
          <w:w w:val="110"/>
          <w:sz w:val="21"/>
        </w:rPr>
        <w:t>馏</w:t>
      </w:r>
      <w:r>
        <w:rPr>
          <w:rFonts w:hint="eastAsia" w:ascii="宋体" w:hAnsi="宋体" w:eastAsia="宋体" w:cs="宋体"/>
          <w:spacing w:val="-16"/>
          <w:w w:val="110"/>
          <w:sz w:val="21"/>
        </w:rPr>
        <w:t xml:space="preserve">水 </w:t>
      </w:r>
      <w:r>
        <w:rPr>
          <w:rFonts w:hint="eastAsia" w:ascii="宋体" w:hAnsi="宋体" w:eastAsia="宋体" w:cs="宋体"/>
          <w:w w:val="110"/>
          <w:sz w:val="21"/>
        </w:rPr>
        <w:t>2min</w:t>
      </w:r>
      <w:r>
        <w:rPr>
          <w:rFonts w:hint="eastAsia" w:ascii="宋体" w:hAnsi="宋体" w:eastAsia="宋体" w:cs="宋体"/>
          <w:w w:val="125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after="0" w:line="350" w:lineRule="exact"/>
        <w:ind w:left="791" w:right="0" w:hanging="177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10"/>
          <w:sz w:val="21"/>
        </w:rPr>
        <w:t>对</w:t>
      </w:r>
      <w:r>
        <w:rPr>
          <w:rFonts w:hint="eastAsia" w:ascii="宋体" w:hAnsi="宋体" w:eastAsia="宋体" w:cs="宋体"/>
          <w:w w:val="110"/>
          <w:sz w:val="21"/>
        </w:rPr>
        <w:t>于培</w:t>
      </w:r>
      <w:r>
        <w:rPr>
          <w:rFonts w:hint="eastAsia" w:ascii="宋体" w:hAnsi="宋体" w:eastAsia="宋体" w:cs="宋体"/>
          <w:w w:val="110"/>
          <w:sz w:val="21"/>
        </w:rPr>
        <w:t>养细</w:t>
      </w:r>
      <w:r>
        <w:rPr>
          <w:rFonts w:hint="eastAsia" w:ascii="宋体" w:hAnsi="宋体" w:eastAsia="宋体" w:cs="宋体"/>
          <w:w w:val="115"/>
          <w:sz w:val="21"/>
        </w:rPr>
        <w:t>胞：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2" w:line="350" w:lineRule="exact"/>
        <w:ind w:left="826" w:right="4857" w:hanging="106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 xml:space="preserve">用 </w:t>
      </w:r>
      <w:r>
        <w:rPr>
          <w:rFonts w:hint="eastAsia" w:ascii="宋体" w:hAnsi="宋体" w:eastAsia="宋体" w:cs="宋体"/>
          <w:w w:val="105"/>
        </w:rPr>
        <w:t>4%</w:t>
      </w:r>
      <w:r>
        <w:rPr>
          <w:rFonts w:hint="eastAsia" w:ascii="宋体" w:hAnsi="宋体" w:eastAsia="宋体" w:cs="宋体"/>
          <w:w w:val="105"/>
        </w:rPr>
        <w:t>多聚甲</w:t>
      </w:r>
      <w:r>
        <w:rPr>
          <w:rFonts w:hint="eastAsia" w:ascii="宋体" w:hAnsi="宋体" w:eastAsia="宋体" w:cs="宋体"/>
          <w:w w:val="105"/>
        </w:rPr>
        <w:t>醛</w:t>
      </w:r>
      <w:r>
        <w:rPr>
          <w:rFonts w:hint="eastAsia" w:ascii="宋体" w:hAnsi="宋体" w:eastAsia="宋体" w:cs="宋体"/>
          <w:w w:val="105"/>
        </w:rPr>
        <w:t xml:space="preserve">固定 </w:t>
      </w:r>
      <w:r>
        <w:rPr>
          <w:rFonts w:hint="eastAsia" w:ascii="宋体" w:hAnsi="宋体" w:eastAsia="宋体" w:cs="宋体"/>
          <w:w w:val="105"/>
        </w:rPr>
        <w:t xml:space="preserve">10min </w:t>
      </w:r>
      <w:r>
        <w:rPr>
          <w:rFonts w:hint="eastAsia" w:ascii="宋体" w:hAnsi="宋体" w:eastAsia="宋体" w:cs="宋体"/>
          <w:w w:val="105"/>
        </w:rPr>
        <w:t>以上。蒸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w w:val="105"/>
        </w:rPr>
        <w:t>水洗</w:t>
      </w:r>
      <w:r>
        <w:rPr>
          <w:rFonts w:hint="eastAsia" w:ascii="宋体" w:hAnsi="宋体" w:eastAsia="宋体" w:cs="宋体"/>
          <w:w w:val="105"/>
        </w:rPr>
        <w:t xml:space="preserve">涤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textAlignment w:val="auto"/>
        <w:rPr>
          <w:rFonts w:hint="eastAsia" w:ascii="宋体" w:hAnsi="宋体" w:eastAsia="宋体" w:cs="宋体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350" w:lineRule="exact"/>
        <w:textAlignment w:val="auto"/>
        <w:rPr>
          <w:rFonts w:hint="eastAsia" w:ascii="宋体" w:hAnsi="宋体" w:eastAsia="宋体" w:cs="宋体"/>
          <w:sz w:val="17"/>
        </w:rPr>
      </w:pPr>
    </w:p>
    <w:p>
      <w:pPr>
        <w:keepNext w:val="0"/>
        <w:keepLines w:val="0"/>
        <w:pageBreakBefore w:val="0"/>
        <w:widowControl w:val="0"/>
        <w:tabs>
          <w:tab w:val="left" w:pos="45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line="350" w:lineRule="exact"/>
        <w:ind w:left="0" w:right="382" w:firstLine="0"/>
        <w:jc w:val="center"/>
        <w:textAlignment w:val="auto"/>
        <w:rPr>
          <w:rFonts w:hint="eastAsia" w:ascii="宋体" w:hAnsi="宋体" w:eastAsia="宋体" w:cs="宋体"/>
          <w:b/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350" w:lineRule="exact"/>
        <w:jc w:val="center"/>
        <w:textAlignment w:val="auto"/>
        <w:rPr>
          <w:rFonts w:hint="eastAsia" w:ascii="宋体" w:hAnsi="宋体" w:eastAsia="宋体" w:cs="宋体"/>
          <w:sz w:val="18"/>
        </w:rPr>
        <w:sectPr>
          <w:type w:val="continuous"/>
          <w:pgSz w:w="11900" w:h="16840"/>
          <w:pgMar w:top="660" w:right="1300" w:bottom="280" w:left="1680" w:header="720" w:footer="72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" w:line="350" w:lineRule="exact"/>
        <w:textAlignment w:val="auto"/>
        <w:rPr>
          <w:rFonts w:hint="eastAsia" w:ascii="宋体" w:hAnsi="宋体" w:eastAsia="宋体" w:cs="宋体"/>
          <w:b/>
          <w:sz w:val="9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left="405" w:right="4794" w:firstLine="421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更</w:t>
      </w:r>
      <w:r>
        <w:rPr>
          <w:rFonts w:hint="eastAsia" w:ascii="宋体" w:hAnsi="宋体" w:eastAsia="宋体" w:cs="宋体"/>
          <w:w w:val="105"/>
        </w:rPr>
        <w:t>换</w:t>
      </w:r>
      <w:r>
        <w:rPr>
          <w:rFonts w:hint="eastAsia" w:ascii="宋体" w:hAnsi="宋体" w:eastAsia="宋体" w:cs="宋体"/>
          <w:w w:val="105"/>
        </w:rPr>
        <w:t>新</w:t>
      </w:r>
      <w:r>
        <w:rPr>
          <w:rFonts w:hint="eastAsia" w:ascii="宋体" w:hAnsi="宋体" w:eastAsia="宋体" w:cs="宋体"/>
          <w:w w:val="105"/>
        </w:rPr>
        <w:t>鲜</w:t>
      </w:r>
      <w:r>
        <w:rPr>
          <w:rFonts w:hint="eastAsia" w:ascii="宋体" w:hAnsi="宋体" w:eastAsia="宋体" w:cs="宋体"/>
          <w:w w:val="105"/>
        </w:rPr>
        <w:t>的蒸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w w:val="105"/>
        </w:rPr>
        <w:t>水，再洗</w:t>
      </w:r>
      <w:r>
        <w:rPr>
          <w:rFonts w:hint="eastAsia" w:ascii="宋体" w:hAnsi="宋体" w:eastAsia="宋体" w:cs="宋体"/>
          <w:spacing w:val="-41"/>
          <w:w w:val="105"/>
        </w:rPr>
        <w:t xml:space="preserve">涤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spacing w:val="-15"/>
          <w:w w:val="125"/>
        </w:rPr>
        <w:t>。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、甲基</w:t>
      </w:r>
      <w:r>
        <w:rPr>
          <w:rFonts w:hint="eastAsia" w:ascii="宋体" w:hAnsi="宋体" w:eastAsia="宋体" w:cs="宋体"/>
          <w:w w:val="105"/>
        </w:rPr>
        <w:t>绿</w:t>
      </w:r>
      <w:r>
        <w:rPr>
          <w:rFonts w:hint="eastAsia" w:ascii="宋体" w:hAnsi="宋体" w:eastAsia="宋体" w:cs="宋体"/>
          <w:w w:val="105"/>
        </w:rPr>
        <w:t>染色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0" w:line="350" w:lineRule="exact"/>
        <w:ind w:left="615" w:right="1503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a)</w:t>
      </w:r>
      <w:r>
        <w:rPr>
          <w:rFonts w:hint="eastAsia"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于上述</w:t>
      </w:r>
      <w:r>
        <w:rPr>
          <w:rFonts w:hint="eastAsia" w:ascii="宋体" w:hAnsi="宋体" w:eastAsia="宋体" w:cs="宋体"/>
        </w:rPr>
        <w:t>处</w:t>
      </w:r>
      <w:r>
        <w:rPr>
          <w:rFonts w:hint="eastAsia" w:ascii="宋体" w:hAnsi="宋体" w:eastAsia="宋体" w:cs="宋体"/>
        </w:rPr>
        <w:t>理好的</w:t>
      </w:r>
      <w:r>
        <w:rPr>
          <w:rFonts w:hint="eastAsia" w:ascii="宋体" w:hAnsi="宋体" w:eastAsia="宋体" w:cs="宋体"/>
        </w:rPr>
        <w:t>样</w:t>
      </w:r>
      <w:r>
        <w:rPr>
          <w:rFonts w:hint="eastAsia" w:ascii="宋体" w:hAnsi="宋体" w:eastAsia="宋体" w:cs="宋体"/>
          <w:spacing w:val="5"/>
        </w:rPr>
        <w:t xml:space="preserve">本，用 </w:t>
      </w:r>
      <w:r>
        <w:rPr>
          <w:rFonts w:hint="eastAsia" w:ascii="宋体" w:hAnsi="宋体" w:eastAsia="宋体" w:cs="宋体"/>
        </w:rPr>
        <w:t>Methyl Green Stain(1%)</w:t>
      </w:r>
      <w:r>
        <w:rPr>
          <w:rFonts w:hint="eastAsia" w:ascii="宋体" w:hAnsi="宋体" w:eastAsia="宋体" w:cs="宋体"/>
          <w:spacing w:val="8"/>
        </w:rPr>
        <w:t xml:space="preserve">染色 </w:t>
      </w:r>
      <w:r>
        <w:rPr>
          <w:rFonts w:hint="eastAsia" w:ascii="宋体" w:hAnsi="宋体" w:eastAsia="宋体" w:cs="宋体"/>
        </w:rPr>
        <w:t>5</w:t>
      </w:r>
      <w:r>
        <w:rPr>
          <w:rFonts w:hint="eastAsia" w:ascii="宋体" w:hAnsi="宋体" w:eastAsia="宋体" w:cs="宋体"/>
        </w:rPr>
        <w:t>～</w:t>
      </w:r>
      <w:r>
        <w:rPr>
          <w:rFonts w:hint="eastAsia" w:ascii="宋体" w:hAnsi="宋体" w:eastAsia="宋体" w:cs="宋体"/>
        </w:rPr>
        <w:t>10min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w w:val="105"/>
        </w:rPr>
        <w:t>b)</w:t>
      </w:r>
      <w:r>
        <w:rPr>
          <w:rFonts w:hint="eastAsia" w:ascii="宋体" w:hAnsi="宋体" w:eastAsia="宋体" w:cs="宋体"/>
          <w:w w:val="105"/>
        </w:rPr>
        <w:t>用蒸</w:t>
      </w:r>
      <w:r>
        <w:rPr>
          <w:rFonts w:hint="eastAsia" w:ascii="宋体" w:hAnsi="宋体" w:eastAsia="宋体" w:cs="宋体"/>
          <w:w w:val="105"/>
        </w:rPr>
        <w:t>馏</w:t>
      </w:r>
      <w:r>
        <w:rPr>
          <w:rFonts w:hint="eastAsia" w:ascii="宋体" w:hAnsi="宋体" w:eastAsia="宋体" w:cs="宋体"/>
          <w:spacing w:val="-2"/>
          <w:w w:val="105"/>
        </w:rPr>
        <w:t xml:space="preserve">水冲洗 </w:t>
      </w: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spacing w:val="57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次，此</w:t>
      </w:r>
      <w:r>
        <w:rPr>
          <w:rFonts w:hint="eastAsia" w:ascii="宋体" w:hAnsi="宋体" w:eastAsia="宋体" w:cs="宋体"/>
          <w:w w:val="105"/>
        </w:rPr>
        <w:t>时样</w:t>
      </w:r>
      <w:r>
        <w:rPr>
          <w:rFonts w:hint="eastAsia" w:ascii="宋体" w:hAnsi="宋体" w:eastAsia="宋体" w:cs="宋体"/>
          <w:w w:val="105"/>
        </w:rPr>
        <w:t>本呈</w:t>
      </w:r>
      <w:r>
        <w:rPr>
          <w:rFonts w:hint="eastAsia" w:ascii="宋体" w:hAnsi="宋体" w:eastAsia="宋体" w:cs="宋体"/>
          <w:w w:val="105"/>
        </w:rPr>
        <w:t>蓝</w:t>
      </w:r>
      <w:r>
        <w:rPr>
          <w:rFonts w:hint="eastAsia" w:ascii="宋体" w:hAnsi="宋体" w:eastAsia="宋体" w:cs="宋体"/>
          <w:w w:val="105"/>
        </w:rPr>
        <w:t>色。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" w:after="0" w:line="350" w:lineRule="exact"/>
        <w:ind w:left="852" w:right="0" w:hanging="238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sz w:val="21"/>
        </w:rPr>
        <w:t>95%</w:t>
      </w:r>
      <w:r>
        <w:rPr>
          <w:rFonts w:hint="eastAsia" w:ascii="宋体" w:hAnsi="宋体" w:eastAsia="宋体" w:cs="宋体"/>
          <w:w w:val="105"/>
          <w:sz w:val="21"/>
        </w:rPr>
        <w:t>乙醇</w:t>
      </w:r>
      <w:r>
        <w:rPr>
          <w:rFonts w:hint="eastAsia" w:ascii="宋体" w:hAnsi="宋体" w:eastAsia="宋体" w:cs="宋体"/>
          <w:w w:val="105"/>
          <w:sz w:val="21"/>
        </w:rPr>
        <w:t>处</w:t>
      </w:r>
      <w:r>
        <w:rPr>
          <w:rFonts w:hint="eastAsia" w:ascii="宋体" w:hAnsi="宋体" w:eastAsia="宋体" w:cs="宋体"/>
          <w:spacing w:val="-3"/>
          <w:w w:val="105"/>
          <w:sz w:val="21"/>
        </w:rPr>
        <w:t xml:space="preserve">理 </w:t>
      </w:r>
      <w:r>
        <w:rPr>
          <w:rFonts w:hint="eastAsia" w:ascii="宋体" w:hAnsi="宋体" w:eastAsia="宋体" w:cs="宋体"/>
          <w:w w:val="105"/>
          <w:sz w:val="21"/>
        </w:rPr>
        <w:t>5s</w:t>
      </w:r>
      <w:r>
        <w:rPr>
          <w:rFonts w:hint="eastAsia" w:ascii="宋体" w:hAnsi="宋体" w:eastAsia="宋体" w:cs="宋体"/>
          <w:w w:val="130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after="0" w:line="350" w:lineRule="exact"/>
        <w:ind w:left="820" w:right="0" w:hanging="206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5"/>
          <w:w w:val="105"/>
          <w:sz w:val="21"/>
        </w:rPr>
        <w:t xml:space="preserve">用 </w:t>
      </w:r>
      <w:r>
        <w:rPr>
          <w:rFonts w:hint="eastAsia" w:ascii="宋体" w:hAnsi="宋体" w:eastAsia="宋体" w:cs="宋体"/>
          <w:w w:val="105"/>
          <w:sz w:val="21"/>
        </w:rPr>
        <w:t>70%</w:t>
      </w:r>
      <w:r>
        <w:rPr>
          <w:rFonts w:hint="eastAsia" w:ascii="宋体" w:hAnsi="宋体" w:eastAsia="宋体" w:cs="宋体"/>
          <w:w w:val="105"/>
          <w:sz w:val="21"/>
        </w:rPr>
        <w:t>乙醇洗</w:t>
      </w:r>
      <w:r>
        <w:rPr>
          <w:rFonts w:hint="eastAsia" w:ascii="宋体" w:hAnsi="宋体" w:eastAsia="宋体" w:cs="宋体"/>
          <w:spacing w:val="-27"/>
          <w:w w:val="105"/>
          <w:sz w:val="21"/>
        </w:rPr>
        <w:t xml:space="preserve">涤 </w:t>
      </w:r>
      <w:r>
        <w:rPr>
          <w:rFonts w:hint="eastAsia" w:ascii="宋体" w:hAnsi="宋体" w:eastAsia="宋体" w:cs="宋体"/>
          <w:w w:val="105"/>
          <w:sz w:val="21"/>
        </w:rPr>
        <w:t>2</w:t>
      </w:r>
      <w:r>
        <w:rPr>
          <w:rFonts w:hint="eastAsia" w:ascii="宋体" w:hAnsi="宋体" w:eastAsia="宋体" w:cs="宋体"/>
          <w:spacing w:val="50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次，直接</w:t>
      </w:r>
      <w:r>
        <w:rPr>
          <w:rFonts w:hint="eastAsia" w:ascii="宋体" w:hAnsi="宋体" w:eastAsia="宋体" w:cs="宋体"/>
          <w:w w:val="105"/>
          <w:sz w:val="21"/>
        </w:rPr>
        <w:t>观</w:t>
      </w:r>
      <w:r>
        <w:rPr>
          <w:rFonts w:hint="eastAsia" w:ascii="宋体" w:hAnsi="宋体" w:eastAsia="宋体" w:cs="宋体"/>
          <w:w w:val="105"/>
          <w:sz w:val="21"/>
        </w:rPr>
        <w:t>察或按下列</w:t>
      </w:r>
      <w:r>
        <w:rPr>
          <w:rFonts w:hint="eastAsia" w:ascii="宋体" w:hAnsi="宋体" w:eastAsia="宋体" w:cs="宋体"/>
          <w:w w:val="105"/>
          <w:sz w:val="21"/>
        </w:rPr>
        <w:t>组织</w:t>
      </w:r>
      <w:r>
        <w:rPr>
          <w:rFonts w:hint="eastAsia" w:ascii="宋体" w:hAnsi="宋体" w:eastAsia="宋体" w:cs="宋体"/>
          <w:w w:val="105"/>
          <w:sz w:val="21"/>
        </w:rPr>
        <w:t>切片操作</w:t>
      </w:r>
      <w:r>
        <w:rPr>
          <w:rFonts w:hint="eastAsia" w:ascii="宋体" w:hAnsi="宋体" w:eastAsia="宋体" w:cs="宋体"/>
          <w:w w:val="105"/>
          <w:sz w:val="21"/>
        </w:rPr>
        <w:t>步骤进</w:t>
      </w:r>
      <w:r>
        <w:rPr>
          <w:rFonts w:hint="eastAsia" w:ascii="宋体" w:hAnsi="宋体" w:eastAsia="宋体" w:cs="宋体"/>
          <w:w w:val="105"/>
          <w:sz w:val="21"/>
        </w:rPr>
        <w:t>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组织</w:t>
      </w:r>
      <w:r>
        <w:rPr>
          <w:rFonts w:hint="eastAsia" w:ascii="宋体" w:hAnsi="宋体" w:eastAsia="宋体" w:cs="宋体"/>
          <w:w w:val="105"/>
        </w:rPr>
        <w:t>切片染色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6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after="0" w:line="350" w:lineRule="exact"/>
        <w:ind w:left="863" w:right="0" w:hanging="249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sz w:val="21"/>
        </w:rPr>
        <w:t>95%</w:t>
      </w:r>
      <w:r>
        <w:rPr>
          <w:rFonts w:hint="eastAsia" w:ascii="宋体" w:hAnsi="宋体" w:eastAsia="宋体" w:cs="宋体"/>
          <w:spacing w:val="-2"/>
          <w:w w:val="105"/>
          <w:sz w:val="21"/>
        </w:rPr>
        <w:t xml:space="preserve">乙醇脱水 </w:t>
      </w:r>
      <w:r>
        <w:rPr>
          <w:rFonts w:hint="eastAsia" w:ascii="宋体" w:hAnsi="宋体" w:eastAsia="宋体" w:cs="宋体"/>
          <w:w w:val="105"/>
          <w:sz w:val="21"/>
        </w:rPr>
        <w:t>2min</w:t>
      </w:r>
      <w:r>
        <w:rPr>
          <w:rFonts w:hint="eastAsia" w:ascii="宋体" w:hAnsi="宋体" w:eastAsia="宋体" w:cs="宋体"/>
          <w:w w:val="125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350" w:lineRule="exact"/>
        <w:ind w:left="820" w:right="0" w:hanging="206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w w:val="105"/>
          <w:sz w:val="21"/>
        </w:rPr>
        <w:t>更</w:t>
      </w:r>
      <w:r>
        <w:rPr>
          <w:rFonts w:hint="eastAsia" w:ascii="宋体" w:hAnsi="宋体" w:eastAsia="宋体" w:cs="宋体"/>
          <w:w w:val="105"/>
          <w:sz w:val="21"/>
        </w:rPr>
        <w:t>换</w:t>
      </w:r>
      <w:r>
        <w:rPr>
          <w:rFonts w:hint="eastAsia" w:ascii="宋体" w:hAnsi="宋体" w:eastAsia="宋体" w:cs="宋体"/>
          <w:w w:val="105"/>
          <w:sz w:val="21"/>
        </w:rPr>
        <w:t>新</w:t>
      </w:r>
      <w:r>
        <w:rPr>
          <w:rFonts w:hint="eastAsia" w:ascii="宋体" w:hAnsi="宋体" w:eastAsia="宋体" w:cs="宋体"/>
          <w:w w:val="105"/>
          <w:sz w:val="21"/>
        </w:rPr>
        <w:t>鲜</w:t>
      </w:r>
      <w:r>
        <w:rPr>
          <w:rFonts w:hint="eastAsia" w:ascii="宋体" w:hAnsi="宋体" w:eastAsia="宋体" w:cs="宋体"/>
          <w:spacing w:val="-4"/>
          <w:w w:val="105"/>
          <w:sz w:val="21"/>
        </w:rPr>
        <w:t xml:space="preserve">的 </w:t>
      </w:r>
      <w:r>
        <w:rPr>
          <w:rFonts w:hint="eastAsia" w:ascii="宋体" w:hAnsi="宋体" w:eastAsia="宋体" w:cs="宋体"/>
          <w:w w:val="105"/>
          <w:sz w:val="21"/>
        </w:rPr>
        <w:t>95%</w:t>
      </w:r>
      <w:r>
        <w:rPr>
          <w:rFonts w:hint="eastAsia" w:ascii="宋体" w:hAnsi="宋体" w:eastAsia="宋体" w:cs="宋体"/>
          <w:spacing w:val="-2"/>
          <w:w w:val="105"/>
          <w:sz w:val="21"/>
        </w:rPr>
        <w:t xml:space="preserve">乙醇再脱水 </w:t>
      </w:r>
      <w:r>
        <w:rPr>
          <w:rFonts w:hint="eastAsia" w:ascii="宋体" w:hAnsi="宋体" w:eastAsia="宋体" w:cs="宋体"/>
          <w:w w:val="105"/>
          <w:sz w:val="21"/>
        </w:rPr>
        <w:t>2min</w:t>
      </w:r>
      <w:r>
        <w:rPr>
          <w:rFonts w:hint="eastAsia" w:ascii="宋体" w:hAnsi="宋体" w:eastAsia="宋体" w:cs="宋体"/>
          <w:w w:val="125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50" w:lineRule="exact"/>
        <w:ind w:left="791" w:right="0" w:hanging="177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"/>
          <w:w w:val="105"/>
          <w:sz w:val="21"/>
        </w:rPr>
        <w:t xml:space="preserve">二甲苯透明 </w:t>
      </w:r>
      <w:r>
        <w:rPr>
          <w:rFonts w:hint="eastAsia" w:ascii="宋体" w:hAnsi="宋体" w:eastAsia="宋体" w:cs="宋体"/>
          <w:w w:val="105"/>
          <w:sz w:val="21"/>
        </w:rPr>
        <w:t>5min</w:t>
      </w:r>
      <w:r>
        <w:rPr>
          <w:rFonts w:hint="eastAsia" w:ascii="宋体" w:hAnsi="宋体" w:eastAsia="宋体" w:cs="宋体"/>
          <w:w w:val="125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2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1" w:after="0" w:line="350" w:lineRule="exact"/>
        <w:ind w:left="820" w:right="0" w:hanging="206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pacing w:val="-1"/>
          <w:w w:val="105"/>
          <w:sz w:val="21"/>
        </w:rPr>
        <w:t xml:space="preserve">二甲苯透明 </w:t>
      </w:r>
      <w:r>
        <w:rPr>
          <w:rFonts w:hint="eastAsia" w:ascii="宋体" w:hAnsi="宋体" w:eastAsia="宋体" w:cs="宋体"/>
          <w:w w:val="105"/>
          <w:sz w:val="21"/>
        </w:rPr>
        <w:t>5min</w:t>
      </w:r>
      <w:r>
        <w:rPr>
          <w:rFonts w:hint="eastAsia" w:ascii="宋体" w:hAnsi="宋体" w:eastAsia="宋体" w:cs="宋体"/>
          <w:w w:val="125"/>
          <w:sz w:val="21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8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8" w:after="0" w:line="350" w:lineRule="exact"/>
        <w:ind w:left="805" w:right="0" w:hanging="191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中性</w:t>
      </w:r>
      <w:r>
        <w:rPr>
          <w:rFonts w:hint="eastAsia" w:ascii="宋体" w:hAnsi="宋体" w:eastAsia="宋体" w:cs="宋体"/>
          <w:sz w:val="21"/>
        </w:rPr>
        <w:t>树</w:t>
      </w:r>
      <w:r>
        <w:rPr>
          <w:rFonts w:hint="eastAsia" w:ascii="宋体" w:hAnsi="宋体" w:eastAsia="宋体" w:cs="宋体"/>
          <w:sz w:val="21"/>
        </w:rPr>
        <w:t>胶或其它封片</w:t>
      </w:r>
      <w:r>
        <w:rPr>
          <w:rFonts w:hint="eastAsia" w:ascii="宋体" w:hAnsi="宋体" w:eastAsia="宋体" w:cs="宋体"/>
          <w:sz w:val="21"/>
        </w:rPr>
        <w:t>剂</w:t>
      </w:r>
      <w:r>
        <w:rPr>
          <w:rFonts w:hint="eastAsia" w:ascii="宋体" w:hAnsi="宋体" w:eastAsia="宋体" w:cs="宋体"/>
          <w:sz w:val="21"/>
        </w:rPr>
        <w:t>封片。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7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after="0" w:line="350" w:lineRule="exact"/>
        <w:ind w:left="405" w:right="4380" w:firstLine="21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sz w:val="21"/>
        </w:rPr>
        <w:t>显</w:t>
      </w:r>
      <w:r>
        <w:rPr>
          <w:rFonts w:hint="eastAsia" w:ascii="宋体" w:hAnsi="宋体" w:eastAsia="宋体" w:cs="宋体"/>
          <w:sz w:val="21"/>
        </w:rPr>
        <w:t>微</w:t>
      </w:r>
      <w:r>
        <w:rPr>
          <w:rFonts w:hint="eastAsia" w:ascii="宋体" w:hAnsi="宋体" w:eastAsia="宋体" w:cs="宋体"/>
          <w:sz w:val="21"/>
        </w:rPr>
        <w:t>镜</w:t>
      </w:r>
      <w:r>
        <w:rPr>
          <w:rFonts w:hint="eastAsia" w:ascii="宋体" w:hAnsi="宋体" w:eastAsia="宋体" w:cs="宋体"/>
          <w:sz w:val="21"/>
        </w:rPr>
        <w:t>下</w:t>
      </w:r>
      <w:r>
        <w:rPr>
          <w:rFonts w:hint="eastAsia" w:ascii="宋体" w:hAnsi="宋体" w:eastAsia="宋体" w:cs="宋体"/>
          <w:sz w:val="21"/>
        </w:rPr>
        <w:t>观</w:t>
      </w:r>
      <w:r>
        <w:rPr>
          <w:rFonts w:hint="eastAsia" w:ascii="宋体" w:hAnsi="宋体" w:eastAsia="宋体" w:cs="宋体"/>
          <w:sz w:val="21"/>
        </w:rPr>
        <w:t>察，</w:t>
      </w:r>
      <w:r>
        <w:rPr>
          <w:rFonts w:hint="eastAsia" w:ascii="宋体" w:hAnsi="宋体" w:eastAsia="宋体" w:cs="宋体"/>
          <w:sz w:val="21"/>
        </w:rPr>
        <w:t>细</w:t>
      </w:r>
      <w:r>
        <w:rPr>
          <w:rFonts w:hint="eastAsia" w:ascii="宋体" w:hAnsi="宋体" w:eastAsia="宋体" w:cs="宋体"/>
          <w:sz w:val="21"/>
        </w:rPr>
        <w:t>胞核呈</w:t>
      </w:r>
      <w:r>
        <w:rPr>
          <w:rFonts w:hint="eastAsia" w:ascii="宋体" w:hAnsi="宋体" w:eastAsia="宋体" w:cs="宋体"/>
          <w:sz w:val="21"/>
        </w:rPr>
        <w:t>绿</w:t>
      </w:r>
      <w:r>
        <w:rPr>
          <w:rFonts w:hint="eastAsia" w:ascii="宋体" w:hAnsi="宋体" w:eastAsia="宋体" w:cs="宋体"/>
          <w:sz w:val="21"/>
        </w:rPr>
        <w:t>色或</w:t>
      </w:r>
      <w:r>
        <w:rPr>
          <w:rFonts w:hint="eastAsia" w:ascii="宋体" w:hAnsi="宋体" w:eastAsia="宋体" w:cs="宋体"/>
          <w:sz w:val="21"/>
        </w:rPr>
        <w:t>蓝绿</w:t>
      </w:r>
      <w:r>
        <w:rPr>
          <w:rFonts w:hint="eastAsia" w:ascii="宋体" w:hAnsi="宋体" w:eastAsia="宋体" w:cs="宋体"/>
          <w:spacing w:val="-8"/>
          <w:sz w:val="21"/>
        </w:rPr>
        <w:t xml:space="preserve">色。 </w:t>
      </w:r>
      <w:r>
        <w:rPr>
          <w:rFonts w:hint="eastAsia" w:ascii="宋体" w:hAnsi="宋体" w:eastAsia="宋体" w:cs="宋体"/>
          <w:w w:val="110"/>
          <w:sz w:val="21"/>
        </w:rPr>
        <w:t>4</w:t>
      </w:r>
      <w:r>
        <w:rPr>
          <w:rFonts w:hint="eastAsia" w:ascii="宋体" w:hAnsi="宋体" w:eastAsia="宋体" w:cs="宋体"/>
          <w:w w:val="130"/>
          <w:sz w:val="21"/>
        </w:rPr>
        <w:t>、</w:t>
      </w:r>
      <w:r>
        <w:rPr>
          <w:rFonts w:hint="eastAsia" w:ascii="宋体" w:hAnsi="宋体" w:eastAsia="宋体" w:cs="宋体"/>
          <w:w w:val="110"/>
          <w:sz w:val="21"/>
        </w:rPr>
        <w:t>荧</w:t>
      </w:r>
      <w:r>
        <w:rPr>
          <w:rFonts w:hint="eastAsia" w:ascii="宋体" w:hAnsi="宋体" w:eastAsia="宋体" w:cs="宋体"/>
          <w:w w:val="110"/>
          <w:sz w:val="21"/>
        </w:rPr>
        <w:t>光染色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line="350" w:lineRule="exact"/>
        <w:ind w:left="615" w:right="277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a)</w:t>
      </w:r>
      <w:r>
        <w:rPr>
          <w:rFonts w:hint="eastAsia" w:ascii="宋体" w:hAnsi="宋体" w:eastAsia="宋体" w:cs="宋体"/>
          <w:w w:val="105"/>
        </w:rPr>
        <w:t>如果</w:t>
      </w:r>
      <w:r>
        <w:rPr>
          <w:rFonts w:hint="eastAsia" w:ascii="宋体" w:hAnsi="宋体" w:eastAsia="宋体" w:cs="宋体"/>
          <w:w w:val="105"/>
        </w:rPr>
        <w:t>进</w:t>
      </w:r>
      <w:r>
        <w:rPr>
          <w:rFonts w:hint="eastAsia" w:ascii="宋体" w:hAnsi="宋体" w:eastAsia="宋体" w:cs="宋体"/>
          <w:w w:val="105"/>
        </w:rPr>
        <w:t>行免疫</w:t>
      </w:r>
      <w:r>
        <w:rPr>
          <w:rFonts w:hint="eastAsia" w:ascii="宋体" w:hAnsi="宋体" w:eastAsia="宋体" w:cs="宋体"/>
          <w:w w:val="105"/>
        </w:rPr>
        <w:t>荧</w:t>
      </w:r>
      <w:r>
        <w:rPr>
          <w:rFonts w:hint="eastAsia" w:ascii="宋体" w:hAnsi="宋体" w:eastAsia="宋体" w:cs="宋体"/>
          <w:w w:val="105"/>
        </w:rPr>
        <w:t>光染色，在甲基</w:t>
      </w:r>
      <w:r>
        <w:rPr>
          <w:rFonts w:hint="eastAsia" w:ascii="宋体" w:hAnsi="宋体" w:eastAsia="宋体" w:cs="宋体"/>
          <w:w w:val="105"/>
        </w:rPr>
        <w:t>绿</w:t>
      </w:r>
      <w:r>
        <w:rPr>
          <w:rFonts w:hint="eastAsia" w:ascii="宋体" w:hAnsi="宋体" w:eastAsia="宋体" w:cs="宋体"/>
          <w:w w:val="105"/>
        </w:rPr>
        <w:t>染色液染色后，</w:t>
      </w:r>
      <w:r>
        <w:rPr>
          <w:rFonts w:hint="eastAsia" w:ascii="宋体" w:hAnsi="宋体" w:eastAsia="宋体" w:cs="宋体"/>
          <w:w w:val="105"/>
        </w:rPr>
        <w:t>70</w:t>
      </w:r>
      <w:r>
        <w:rPr>
          <w:rFonts w:hint="eastAsia" w:ascii="宋体" w:hAnsi="宋体" w:eastAsia="宋体" w:cs="宋体"/>
          <w:w w:val="105"/>
        </w:rPr>
        <w:t>％乙醇洗</w:t>
      </w:r>
      <w:r>
        <w:rPr>
          <w:rFonts w:hint="eastAsia" w:ascii="宋体" w:hAnsi="宋体" w:eastAsia="宋体" w:cs="宋体"/>
          <w:spacing w:val="-44"/>
          <w:w w:val="105"/>
        </w:rPr>
        <w:t xml:space="preserve">涤 </w:t>
      </w:r>
      <w:r>
        <w:rPr>
          <w:rFonts w:hint="eastAsia" w:ascii="宋体" w:hAnsi="宋体" w:eastAsia="宋体" w:cs="宋体"/>
          <w:w w:val="105"/>
        </w:rPr>
        <w:t xml:space="preserve">2 </w:t>
      </w:r>
      <w:r>
        <w:rPr>
          <w:rFonts w:hint="eastAsia" w:ascii="宋体" w:hAnsi="宋体" w:eastAsia="宋体" w:cs="宋体"/>
          <w:w w:val="105"/>
        </w:rPr>
        <w:t>次，</w:t>
      </w:r>
      <w:r>
        <w:rPr>
          <w:rFonts w:hint="eastAsia" w:ascii="宋体" w:hAnsi="宋体" w:eastAsia="宋体" w:cs="宋体"/>
          <w:w w:val="105"/>
        </w:rPr>
        <w:t>每</w:t>
      </w:r>
      <w:r>
        <w:rPr>
          <w:rFonts w:hint="eastAsia" w:ascii="宋体" w:hAnsi="宋体" w:eastAsia="宋体" w:cs="宋体"/>
          <w:spacing w:val="-22"/>
          <w:w w:val="105"/>
        </w:rPr>
        <w:t xml:space="preserve">次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w w:val="120"/>
        </w:rPr>
        <w:t>。</w:t>
      </w:r>
      <w:r>
        <w:rPr>
          <w:rFonts w:hint="eastAsia" w:ascii="宋体" w:hAnsi="宋体" w:eastAsia="宋体" w:cs="宋体"/>
          <w:w w:val="105"/>
        </w:rPr>
        <w:t>b)95%</w:t>
      </w:r>
      <w:r>
        <w:rPr>
          <w:rFonts w:hint="eastAsia" w:ascii="宋体" w:hAnsi="宋体" w:eastAsia="宋体" w:cs="宋体"/>
          <w:spacing w:val="-2"/>
          <w:w w:val="105"/>
        </w:rPr>
        <w:t xml:space="preserve">乙醇脱水 </w:t>
      </w:r>
      <w:r>
        <w:rPr>
          <w:rFonts w:hint="eastAsia" w:ascii="宋体" w:hAnsi="宋体" w:eastAsia="宋体" w:cs="宋体"/>
          <w:w w:val="105"/>
        </w:rPr>
        <w:t>2min</w:t>
      </w:r>
      <w:r>
        <w:rPr>
          <w:rFonts w:hint="eastAsia" w:ascii="宋体" w:hAnsi="宋体" w:eastAsia="宋体" w:cs="宋体"/>
          <w:w w:val="12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1" w:line="350" w:lineRule="exact"/>
        <w:ind w:left="615" w:right="1159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c)PBS </w:t>
      </w:r>
      <w:r>
        <w:rPr>
          <w:rFonts w:hint="eastAsia" w:ascii="宋体" w:hAnsi="宋体" w:eastAsia="宋体" w:cs="宋体"/>
        </w:rPr>
        <w:t>或生理</w:t>
      </w:r>
      <w:r>
        <w:rPr>
          <w:rFonts w:hint="eastAsia" w:ascii="宋体" w:hAnsi="宋体" w:eastAsia="宋体" w:cs="宋体"/>
        </w:rPr>
        <w:t>盐</w:t>
      </w:r>
      <w:r>
        <w:rPr>
          <w:rFonts w:hint="eastAsia" w:ascii="宋体" w:hAnsi="宋体" w:eastAsia="宋体" w:cs="宋体"/>
        </w:rPr>
        <w:t xml:space="preserve">水或 </w:t>
      </w:r>
      <w:r>
        <w:rPr>
          <w:rFonts w:hint="eastAsia" w:ascii="宋体" w:hAnsi="宋体" w:eastAsia="宋体" w:cs="宋体"/>
        </w:rPr>
        <w:t xml:space="preserve">TBS </w:t>
      </w:r>
      <w:r>
        <w:rPr>
          <w:rFonts w:hint="eastAsia" w:ascii="宋体" w:hAnsi="宋体" w:eastAsia="宋体" w:cs="宋体"/>
        </w:rPr>
        <w:t>等用于免疫染色或</w:t>
      </w:r>
      <w:r>
        <w:rPr>
          <w:rFonts w:hint="eastAsia" w:ascii="宋体" w:hAnsi="宋体" w:eastAsia="宋体" w:cs="宋体"/>
        </w:rPr>
        <w:t>荧</w:t>
      </w:r>
      <w:r>
        <w:rPr>
          <w:rFonts w:hint="eastAsia" w:ascii="宋体" w:hAnsi="宋体" w:eastAsia="宋体" w:cs="宋体"/>
        </w:rPr>
        <w:t xml:space="preserve">光染料染色的溶液浸泡 </w:t>
      </w:r>
      <w:r>
        <w:rPr>
          <w:rFonts w:hint="eastAsia" w:ascii="宋体" w:hAnsi="宋体" w:eastAsia="宋体" w:cs="宋体"/>
        </w:rPr>
        <w:t>5min</w:t>
      </w:r>
      <w:r>
        <w:rPr>
          <w:rFonts w:hint="eastAsia" w:ascii="宋体" w:hAnsi="宋体" w:eastAsia="宋体" w:cs="宋体"/>
          <w:w w:val="125"/>
        </w:rPr>
        <w:t>。</w:t>
      </w:r>
      <w:r>
        <w:rPr>
          <w:rFonts w:hint="eastAsia" w:ascii="宋体" w:hAnsi="宋体" w:eastAsia="宋体" w:cs="宋体"/>
        </w:rPr>
        <w:t>d)</w:t>
      </w:r>
      <w:r>
        <w:rPr>
          <w:rFonts w:hint="eastAsia" w:ascii="宋体" w:hAnsi="宋体" w:eastAsia="宋体" w:cs="宋体"/>
        </w:rPr>
        <w:t>进</w:t>
      </w:r>
      <w:r>
        <w:rPr>
          <w:rFonts w:hint="eastAsia" w:ascii="宋体" w:hAnsi="宋体" w:eastAsia="宋体" w:cs="宋体"/>
        </w:rPr>
        <w:t>行免疫</w:t>
      </w:r>
      <w:r>
        <w:rPr>
          <w:rFonts w:hint="eastAsia" w:ascii="宋体" w:hAnsi="宋体" w:eastAsia="宋体" w:cs="宋体"/>
        </w:rPr>
        <w:t>荧</w:t>
      </w:r>
      <w:r>
        <w:rPr>
          <w:rFonts w:hint="eastAsia" w:ascii="宋体" w:hAnsi="宋体" w:eastAsia="宋体" w:cs="宋体"/>
        </w:rPr>
        <w:t>光染色或其它</w:t>
      </w:r>
      <w:r>
        <w:rPr>
          <w:rFonts w:hint="eastAsia" w:ascii="宋体" w:hAnsi="宋体" w:eastAsia="宋体" w:cs="宋体"/>
        </w:rPr>
        <w:t>荧</w:t>
      </w:r>
      <w:r>
        <w:rPr>
          <w:rFonts w:hint="eastAsia" w:ascii="宋体" w:hAnsi="宋体" w:eastAsia="宋体" w:cs="宋体"/>
        </w:rPr>
        <w:t>光染料的染色。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350" w:lineRule="exact"/>
        <w:ind w:left="405" w:right="5004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350" w:lineRule="exact"/>
        <w:ind w:left="405" w:right="5004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z w:val="24"/>
        </w:rPr>
        <w:t>染色</w:t>
      </w:r>
      <w:r>
        <w:rPr>
          <w:rFonts w:hint="eastAsia" w:ascii="宋体" w:hAnsi="宋体" w:eastAsia="宋体" w:cs="宋体"/>
          <w:b/>
          <w:sz w:val="24"/>
        </w:rPr>
        <w:t>结</w:t>
      </w:r>
      <w:r>
        <w:rPr>
          <w:rFonts w:hint="eastAsia" w:ascii="宋体" w:hAnsi="宋体" w:eastAsia="宋体" w:cs="宋体"/>
          <w:b/>
          <w:sz w:val="24"/>
        </w:rPr>
        <w:t>果：</w:t>
      </w:r>
      <w:r>
        <w:rPr>
          <w:rFonts w:hint="eastAsia" w:ascii="宋体" w:hAnsi="宋体" w:eastAsia="宋体" w:cs="宋体"/>
          <w:sz w:val="21"/>
        </w:rPr>
        <w:t>细</w:t>
      </w:r>
      <w:r>
        <w:rPr>
          <w:rFonts w:hint="eastAsia" w:ascii="宋体" w:hAnsi="宋体" w:eastAsia="宋体" w:cs="宋体"/>
          <w:sz w:val="21"/>
        </w:rPr>
        <w:t>胞核呈</w:t>
      </w:r>
      <w:r>
        <w:rPr>
          <w:rFonts w:hint="eastAsia" w:ascii="宋体" w:hAnsi="宋体" w:eastAsia="宋体" w:cs="宋体"/>
          <w:sz w:val="21"/>
        </w:rPr>
        <w:t>绿</w:t>
      </w:r>
      <w:r>
        <w:rPr>
          <w:rFonts w:hint="eastAsia" w:ascii="宋体" w:hAnsi="宋体" w:eastAsia="宋体" w:cs="宋体"/>
          <w:sz w:val="21"/>
        </w:rPr>
        <w:t>色或</w:t>
      </w:r>
      <w:r>
        <w:rPr>
          <w:rFonts w:hint="eastAsia" w:ascii="宋体" w:hAnsi="宋体" w:eastAsia="宋体" w:cs="宋体"/>
          <w:sz w:val="21"/>
        </w:rPr>
        <w:t>蓝绿</w:t>
      </w:r>
      <w:r>
        <w:rPr>
          <w:rFonts w:hint="eastAsia" w:ascii="宋体" w:hAnsi="宋体" w:eastAsia="宋体" w:cs="宋体"/>
          <w:sz w:val="21"/>
        </w:rPr>
        <w:t>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350" w:lineRule="exact"/>
        <w:ind w:left="405" w:right="5004" w:firstLine="0"/>
        <w:jc w:val="left"/>
        <w:textAlignment w:val="auto"/>
        <w:rPr>
          <w:rFonts w:hint="eastAsia" w:ascii="宋体" w:hAnsi="宋体" w:eastAsia="宋体" w:cs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6" w:line="350" w:lineRule="exact"/>
        <w:ind w:left="405" w:right="5004" w:firstLine="0"/>
        <w:jc w:val="left"/>
        <w:textAlignment w:val="auto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注意事</w:t>
      </w:r>
      <w:r>
        <w:rPr>
          <w:rFonts w:hint="eastAsia" w:ascii="宋体" w:hAnsi="宋体" w:eastAsia="宋体" w:cs="宋体"/>
          <w:b/>
          <w:sz w:val="24"/>
        </w:rPr>
        <w:t>项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1</w:t>
      </w:r>
      <w:r>
        <w:rPr>
          <w:rFonts w:hint="eastAsia" w:ascii="宋体" w:hAnsi="宋体" w:eastAsia="宋体" w:cs="宋体"/>
          <w:w w:val="105"/>
        </w:rPr>
        <w:t>、首次使用本染液</w:t>
      </w:r>
      <w:r>
        <w:rPr>
          <w:rFonts w:hint="eastAsia" w:ascii="宋体" w:hAnsi="宋体" w:eastAsia="宋体" w:cs="宋体"/>
          <w:w w:val="105"/>
        </w:rPr>
        <w:t>时</w:t>
      </w:r>
      <w:r>
        <w:rPr>
          <w:rFonts w:hint="eastAsia" w:ascii="宋体" w:hAnsi="宋体" w:eastAsia="宋体" w:cs="宋体"/>
          <w:w w:val="105"/>
        </w:rPr>
        <w:t>建</w:t>
      </w:r>
      <w:r>
        <w:rPr>
          <w:rFonts w:hint="eastAsia" w:ascii="宋体" w:hAnsi="宋体" w:eastAsia="宋体" w:cs="宋体"/>
          <w:w w:val="105"/>
        </w:rPr>
        <w:t>议</w:t>
      </w:r>
      <w:r>
        <w:rPr>
          <w:rFonts w:hint="eastAsia" w:ascii="宋体" w:hAnsi="宋体" w:eastAsia="宋体" w:cs="宋体"/>
          <w:spacing w:val="-3"/>
          <w:w w:val="105"/>
        </w:rPr>
        <w:t xml:space="preserve">先取 </w:t>
      </w:r>
      <w:r>
        <w:rPr>
          <w:rFonts w:hint="eastAsia" w:ascii="宋体" w:hAnsi="宋体" w:eastAsia="宋体" w:cs="宋体"/>
          <w:w w:val="105"/>
        </w:rPr>
        <w:t>1~2</w:t>
      </w:r>
      <w:r>
        <w:rPr>
          <w:rFonts w:hint="eastAsia" w:ascii="宋体" w:hAnsi="宋体" w:eastAsia="宋体" w:cs="宋体"/>
          <w:spacing w:val="54"/>
          <w:w w:val="105"/>
        </w:rPr>
        <w:t xml:space="preserve"> </w:t>
      </w:r>
      <w:r>
        <w:rPr>
          <w:rFonts w:hint="eastAsia" w:ascii="宋体" w:hAnsi="宋体" w:eastAsia="宋体" w:cs="宋体"/>
          <w:w w:val="105"/>
        </w:rPr>
        <w:t>个</w:t>
      </w:r>
      <w:r>
        <w:rPr>
          <w:rFonts w:hint="eastAsia" w:ascii="宋体" w:hAnsi="宋体" w:eastAsia="宋体" w:cs="宋体"/>
          <w:w w:val="105"/>
        </w:rPr>
        <w:t>样</w:t>
      </w:r>
      <w:r>
        <w:rPr>
          <w:rFonts w:hint="eastAsia" w:ascii="宋体" w:hAnsi="宋体" w:eastAsia="宋体" w:cs="宋体"/>
          <w:w w:val="105"/>
        </w:rPr>
        <w:t>品做</w:t>
      </w:r>
      <w:r>
        <w:rPr>
          <w:rFonts w:hint="eastAsia" w:ascii="宋体" w:hAnsi="宋体" w:eastAsia="宋体" w:cs="宋体"/>
          <w:w w:val="105"/>
        </w:rPr>
        <w:t>预实验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2</w:t>
      </w:r>
      <w:r>
        <w:rPr>
          <w:rFonts w:hint="eastAsia" w:ascii="宋体" w:hAnsi="宋体" w:eastAsia="宋体" w:cs="宋体"/>
          <w:w w:val="105"/>
        </w:rPr>
        <w:t>、甲基</w:t>
      </w:r>
      <w:r>
        <w:rPr>
          <w:rFonts w:hint="eastAsia" w:ascii="宋体" w:hAnsi="宋体" w:eastAsia="宋体" w:cs="宋体"/>
          <w:w w:val="105"/>
        </w:rPr>
        <w:t>绿</w:t>
      </w:r>
      <w:r>
        <w:rPr>
          <w:rFonts w:hint="eastAsia" w:ascii="宋体" w:hAnsi="宋体" w:eastAsia="宋体" w:cs="宋体"/>
          <w:w w:val="105"/>
        </w:rPr>
        <w:t>染色可以根据染色</w:t>
      </w:r>
      <w:r>
        <w:rPr>
          <w:rFonts w:hint="eastAsia" w:ascii="宋体" w:hAnsi="宋体" w:eastAsia="宋体" w:cs="宋体"/>
          <w:w w:val="105"/>
        </w:rPr>
        <w:t>结</w:t>
      </w:r>
      <w:r>
        <w:rPr>
          <w:rFonts w:hint="eastAsia" w:ascii="宋体" w:hAnsi="宋体" w:eastAsia="宋体" w:cs="宋体"/>
          <w:w w:val="105"/>
        </w:rPr>
        <w:t>果和要求</w:t>
      </w:r>
      <w:r>
        <w:rPr>
          <w:rFonts w:hint="eastAsia" w:ascii="宋体" w:hAnsi="宋体" w:eastAsia="宋体" w:cs="宋体"/>
          <w:w w:val="105"/>
        </w:rPr>
        <w:t>调</w:t>
      </w:r>
      <w:r>
        <w:rPr>
          <w:rFonts w:hint="eastAsia" w:ascii="宋体" w:hAnsi="宋体" w:eastAsia="宋体" w:cs="宋体"/>
          <w:w w:val="105"/>
        </w:rPr>
        <w:t>整</w:t>
      </w:r>
      <w:r>
        <w:rPr>
          <w:rFonts w:hint="eastAsia" w:ascii="宋体" w:hAnsi="宋体" w:eastAsia="宋体" w:cs="宋体"/>
          <w:w w:val="105"/>
        </w:rPr>
        <w:t>时间</w:t>
      </w:r>
      <w:r>
        <w:rPr>
          <w:rFonts w:hint="eastAsia" w:ascii="宋体" w:hAnsi="宋体" w:eastAsia="宋体" w:cs="宋体"/>
          <w:w w:val="130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350" w:lineRule="exact"/>
        <w:ind w:left="405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w w:val="105"/>
        </w:rPr>
        <w:t>3</w:t>
      </w:r>
      <w:r>
        <w:rPr>
          <w:rFonts w:hint="eastAsia" w:ascii="宋体" w:hAnsi="宋体" w:eastAsia="宋体" w:cs="宋体"/>
          <w:w w:val="130"/>
        </w:rPr>
        <w:t>、</w:t>
      </w:r>
      <w:r>
        <w:rPr>
          <w:rFonts w:hint="eastAsia" w:ascii="宋体" w:hAnsi="宋体" w:eastAsia="宋体" w:cs="宋体"/>
          <w:w w:val="105"/>
        </w:rPr>
        <w:t>为</w:t>
      </w:r>
      <w:r>
        <w:rPr>
          <w:rFonts w:hint="eastAsia" w:ascii="宋体" w:hAnsi="宋体" w:eastAsia="宋体" w:cs="宋体"/>
          <w:w w:val="105"/>
        </w:rPr>
        <w:t>了您的安全和健康，</w:t>
      </w:r>
      <w:r>
        <w:rPr>
          <w:rFonts w:hint="eastAsia" w:ascii="宋体" w:hAnsi="宋体" w:eastAsia="宋体" w:cs="宋体"/>
          <w:w w:val="105"/>
        </w:rPr>
        <w:t>请</w:t>
      </w:r>
      <w:r>
        <w:rPr>
          <w:rFonts w:hint="eastAsia" w:ascii="宋体" w:hAnsi="宋体" w:eastAsia="宋体" w:cs="宋体"/>
          <w:w w:val="105"/>
        </w:rPr>
        <w:t>穿</w:t>
      </w:r>
      <w:r>
        <w:rPr>
          <w:rFonts w:hint="eastAsia" w:ascii="宋体" w:hAnsi="宋体" w:eastAsia="宋体" w:cs="宋体"/>
          <w:w w:val="105"/>
        </w:rPr>
        <w:t>实验</w:t>
      </w:r>
      <w:r>
        <w:rPr>
          <w:rFonts w:hint="eastAsia" w:ascii="宋体" w:hAnsi="宋体" w:eastAsia="宋体" w:cs="宋体"/>
          <w:w w:val="105"/>
        </w:rPr>
        <w:t>服并戴一次性手套操作。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350" w:lineRule="exact"/>
        <w:textAlignment w:val="auto"/>
        <w:rPr>
          <w:rFonts w:hint="eastAsia" w:ascii="宋体" w:hAnsi="宋体" w:eastAsia="宋体" w:cs="宋体"/>
          <w:sz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0" w:lineRule="exact"/>
        <w:ind w:left="405" w:right="0" w:firstLine="0"/>
        <w:jc w:val="left"/>
        <w:textAlignment w:val="auto"/>
        <w:rPr>
          <w:rFonts w:hint="eastAsia" w:ascii="宋体" w:hAnsi="宋体" w:eastAsia="宋体" w:cs="宋体"/>
          <w:sz w:val="21"/>
        </w:rPr>
      </w:pPr>
      <w:r>
        <w:rPr>
          <w:rFonts w:hint="eastAsia" w:ascii="宋体" w:hAnsi="宋体" w:eastAsia="宋体" w:cs="宋体"/>
          <w:b/>
          <w:spacing w:val="10"/>
          <w:w w:val="105"/>
          <w:sz w:val="24"/>
        </w:rPr>
        <w:t xml:space="preserve">有效期： </w:t>
      </w:r>
      <w:r>
        <w:rPr>
          <w:rFonts w:hint="eastAsia" w:ascii="宋体" w:hAnsi="宋体" w:eastAsia="宋体" w:cs="宋体"/>
          <w:w w:val="105"/>
          <w:sz w:val="21"/>
        </w:rPr>
        <w:t>6</w:t>
      </w:r>
      <w:r>
        <w:rPr>
          <w:rFonts w:hint="eastAsia" w:ascii="宋体" w:hAnsi="宋体" w:eastAsia="宋体" w:cs="宋体"/>
          <w:spacing w:val="58"/>
          <w:w w:val="105"/>
          <w:sz w:val="21"/>
        </w:rPr>
        <w:t xml:space="preserve"> </w:t>
      </w:r>
      <w:r>
        <w:rPr>
          <w:rFonts w:hint="eastAsia" w:ascii="宋体" w:hAnsi="宋体" w:eastAsia="宋体" w:cs="宋体"/>
          <w:w w:val="105"/>
          <w:sz w:val="21"/>
        </w:rPr>
        <w:t>个月有效。</w:t>
      </w:r>
    </w:p>
    <w:sectPr>
      <w:pgSz w:w="11900" w:h="16840"/>
      <w:pgMar w:top="1600" w:right="130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32"/>
      </w:rPr>
      <w:pict>
        <v:shape id="PowerPlusWaterMarkObject70902" o:spid="_x0000_s2050" o:spt="136" type="#_x0000_t136" style="position:absolute;left:0pt;height:70.4pt;width:560.2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9321f" focussize="0,0"/>
          <v:stroke on="f"/>
          <v:imagedata o:title=""/>
          <o:lock v:ext="edit" aspectratio="t"/>
          <v:textpath on="t" fitpath="t" trim="t" xscale="f" string="www.biolianshuo.com" style="font-family:微软雅黑;font-size:36pt;v-same-letter-heights:f;v-text-align:center;"/>
        </v:shape>
      </w:pic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3764915</wp:posOffset>
              </wp:positionH>
              <wp:positionV relativeFrom="paragraph">
                <wp:posOffset>-1905</wp:posOffset>
              </wp:positionV>
              <wp:extent cx="1866900" cy="8953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831715" y="467995"/>
                        <a:ext cx="18669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邮箱:lianshuo@vip.126.com</w:t>
                          </w:r>
                        </w:p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/>
                      </w:txbxContent>
                    </wps:txbx>
                    <wps:bodyPr vert="horz" anchor="t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6.45pt;margin-top:-0.15pt;height:70.5pt;width:147pt;z-index:251658240;mso-width-relative:page;mso-height-relative:page;" fillcolor="#FFFFFF" filled="t" stroked="f" coordsize="21600,21600" o:gfxdata="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anRUb9YAAAAJAQAADwAAAAAAAAABACAAAAAiAAAAZHJzL2Rv&#10;d25yZXYueG1sUEsBAhQAFAAAAAgAh07iQK46c0XKAQAAVAMAAA4AAAAAAAAAAQAgAAAAJQEAAGRy&#10;cy9lMm9Eb2MueG1sUEsFBgAAAAAGAAYAWQEAAGE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邮箱:lianshuo@vip.126.com</w:t>
                    </w:r>
                  </w:p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  <w:b/>
        <w:sz w:val="32"/>
        <w:szCs w:val="32"/>
      </w:rPr>
      <w:drawing>
        <wp:inline distT="0" distB="0" distL="114300" distR="114300">
          <wp:extent cx="2114550" cy="852170"/>
          <wp:effectExtent l="0" t="0" r="0" b="5080"/>
          <wp:docPr id="1" name="图片 1" descr="说明书标头LOI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说明书标头LOI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8521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3"/>
      <w:numFmt w:val="lowerLetter"/>
      <w:lvlText w:val="%1)"/>
      <w:lvlJc w:val="left"/>
      <w:pPr>
        <w:ind w:left="852" w:hanging="238"/>
        <w:jc w:val="left"/>
      </w:pPr>
      <w:rPr>
        <w:rFonts w:hint="default" w:ascii="微软雅黑" w:hAnsi="微软雅黑" w:eastAsia="微软雅黑" w:cs="微软雅黑"/>
        <w:spacing w:val="-2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6" w:hanging="2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2" w:hanging="2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8" w:hanging="2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4" w:hanging="2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0" w:hanging="2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6" w:hanging="2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2" w:hanging="2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8" w:hanging="23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lowerLetter"/>
      <w:lvlText w:val="%1)"/>
      <w:lvlJc w:val="left"/>
      <w:pPr>
        <w:ind w:left="698" w:hanging="188"/>
        <w:jc w:val="right"/>
      </w:pPr>
      <w:rPr>
        <w:rFonts w:hint="default" w:ascii="微软雅黑" w:hAnsi="微软雅黑" w:eastAsia="微软雅黑" w:cs="微软雅黑"/>
        <w:spacing w:val="-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22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44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66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88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10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32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54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76" w:hanging="188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863" w:hanging="249"/>
        <w:jc w:val="left"/>
      </w:pPr>
      <w:rPr>
        <w:rFonts w:hint="default" w:ascii="微软雅黑" w:hAnsi="微软雅黑" w:eastAsia="微软雅黑" w:cs="微软雅黑"/>
        <w:spacing w:val="-2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6" w:hanging="24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2" w:hanging="24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78" w:hanging="24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4" w:hanging="24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90" w:hanging="24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6" w:hanging="24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02" w:hanging="24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08" w:hanging="249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863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UI Gothic" w:hAnsi="MS UI Gothic" w:eastAsia="MS UI Gothic" w:cs="MS UI Gothic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5"/>
      <w:outlineLvl w:val="1"/>
    </w:pPr>
    <w:rPr>
      <w:rFonts w:ascii="Malgun Gothic" w:hAnsi="Malgun Gothic" w:eastAsia="Malgun Gothic" w:cs="Malgun Gothic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S UI Gothic" w:hAnsi="MS UI Gothic" w:eastAsia="MS UI Gothic" w:cs="MS UI Gothic"/>
      <w:sz w:val="21"/>
      <w:szCs w:val="21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8"/>
      <w:ind w:left="820" w:hanging="206"/>
    </w:pPr>
    <w:rPr>
      <w:rFonts w:ascii="MS UI Gothic" w:hAnsi="MS UI Gothic" w:eastAsia="MS UI Gothic" w:cs="MS UI Gothic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2019-04-28T06:30:00Z</dcterms:created>
  <dc:creator>94099</dc:creator>
  <cp:lastModifiedBy>Cute  princess</cp:lastModifiedBy>
  <dcterms:modified xsi:type="dcterms:W3CDTF">2019-04-28T06:39:46Z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2019-04-28T00:00:00Z</vt:filetime>
  </property>
  <property fmtid="{D5CDD505-2E9C-101B-9397-08002B2CF9AE}" pid="5" name="KSOProductBuildVer">
    <vt:lpwstr>2052-11.1.0.8612</vt:lpwstr>
  </property>
</Properties>
</file>